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powiedział: Czy całopalenia i ofiary są dla JAHWE taką przyjemnością jak słuchanie głosu JHWH? Oto słuchanie jest lepsze niż ofiara, szczere skupienie* lepsze niż tłuszcz barani.**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Czy całopalenia i ofiary są dla JAHWE taką przyjemnością, jak słuchanie Jego głosu? Posłuszeństwo jest lepsze niż ofiara, uważne słuchanie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 niż tłuszcz barani.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Samuel odpowiedział: Czy JAHWE ma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upodobanie w całopaleniach i ofiarach jak w posłuszeństwie głosowi PANA? Oto posłuszeństwo jest lepsze niż ofiara,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lepiej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słuchać,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ofiarowywać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tłuszcz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Izali się tak kocha Pan w całopaleniach i w ofiarach, jako gdy kto słucha głosu Pańskiego? oto, posłuszeństwo lepsze jest niżeli ofiara, a słuchać lepiej jest, niż ofiarować tłustość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Azaż Pan chce całopalenia i ofiar, a nie raczej, aby słuchano głosu PANSKIEGO? LEPSZE bowiem jest posłuszeństwo niżli ofiary, a usłuchać lepiej, niżli ofiarować tłustość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odrzekł: Czyż milsze są Panu całopalenia i ofiary krwawe od posłuszeństwa głosowi Pana? Właśnie, lepsze jest posłuszeństwo od ofiary, uległość - od tłuszczu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Czy takie ma Pan upodobanie w całopaleniach i w rzeźnych ofiarach, co w posłuszeństwie dla głosu Pana? Oto: Posłuszeństwo lepsze jest niż ofiara, a uważne słuchanie lepsze niż tłuszcz barani.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zapytał: Czy JAHWE bardziej podobają się ofiary całopalne i krwawe niż posłuszeństwo wobec głosu PANA? Posłuszeństwo lepsze jest niż ofiara, a uważne słuchanie – niż tłuszcz barani.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powiedział: „Czy może JAHWE ma upodobanie w całopaleniach i ofiarach tak jak w posłuszeństwie słowom PANA? Nie! Dla Niego cenniejsze posłuszeństwo od ofiary, lepsza uległość od tłuszczu baranów!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Czyż Jahwe ma upodobanie w całopaleniach i ofiarach, podobne jak w posłuszeństwie na głos Jego? Oto posłuszeństwo jest lepsze od ofiary, uległość [zaś lepsza] od tłuszczu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Чи так Господеві милі цілопалення і жертви, як слухатися голосу Господа. Ось краще від жертви слухатися, і послух понад жир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Czy WIEKUISTY ma równe upodobanie w całopaleniach oraz rzeźnych ofiarach, jak w posłuszeństwie dla głosu WIEKUISTEGO? Oto posłuszeństwo jest lepsze niż ofiara, uwaga – niż tłuszcz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rzekł: ”Czy JAHWE ma takie samo upodobanie w całopaleniach i ofiarach, jak w posłuszeństwie wobec głosu Jehowy? Oto posłuszeństwo jest lepsze niż ofiara, zwracanie uwagi – niż tłuszcz baranów;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szczere skupienie, </w:t>
      </w:r>
      <w:r>
        <w:rPr>
          <w:rtl/>
        </w:rPr>
        <w:t>לְהַקְׁשִיב</w:t>
      </w:r>
      <w:r>
        <w:rPr>
          <w:rtl w:val="0"/>
        </w:rPr>
        <w:t xml:space="preserve"> , lub: uważne 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29:15&lt;/x&gt;;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2024-04-29T18:53:14Z</dcterms:modified>
</cp:coreProperties>
</file>