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3"/>
        <w:gridCol w:w="5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odpuść mi, proszę, mój grzech i zawróć ze mną, a pokłonię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odpuść mi, proszę, mój grzech i zawróć ze mną, bym pokłonił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przebacz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proszę, mój grzech i zawróć ze mną, abym oddał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znieś proszę grzech mój, a wróć się ze mną, abym się pokłonił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proszę, znoś grzech mój a wróć się ze mną, że się pokłonię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daruj moją winę i chodź ze mną, ażebym oddał pokłon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odpuść mi mój grzech i zawróć ze mną, a oddam pokłon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daruj mi, proszę, mój grzech. Wróć ze mną, bym mógł oddać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proszę, wybacz mi ten grzech i chodź ze mną, abym oddał cześć PANU!”.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przebacz mi, proszę, mój grzech i wróć ze mną, bym mógł uczcić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забери ж мій гріх і повернися зі мною, і поклонюся твому Господеві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teraz chciej odpuścić mój grzech i wróć ze mną, bym się ukorzył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proszę, odpuść mój grzech i wróć ze mną, abym mógł paść na twarz przed Jehową”.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2024-04-29T23:46:59Z</dcterms:modified>
</cp:coreProperties>
</file>