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0"/>
        <w:gridCol w:w="1626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odwrócił się, by odejść, Saul* chwycił skraj jego płaszcza i ten oddarł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Saul : za 4QSam a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2024-04-29T19:40:40Z</dcterms:modified>
</cp:coreProperties>
</file>