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(więc) teraz i pobij Amaleka,* i wytęp jako obłożonego klątwą jego i wszystko, co do niego należy. Nie oszczędzaj go, lecz uśmierć (wszystkich) – od mężczyzny po kobietę, od dziecka po oseska, od bydlęcia po owcę, od wielbłąda po osła.**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więc teraz i pobij Amalekitów. Wytęp ich jako obłożonych klątwą — ich samych i wszystko, co do nich należy. Nie oszczędzaj ich, lecz zadaj śmierć wszystkim, od mężczyzny do kobiety, od dziecka do niemowlęcia, od bydlęcia do owcy, od wielbłąda 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pobij Amaleka i zniszcz wszystko, co ma. Nie lituj się nad nimi, lecz zabijaj i mężczyzn, i kobiety, dzieci i niemowlęta, woły i owce,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idź, a pobij Amaleka, i wytrać jako przeklęte wszystko, co ma; nie folguj mu, ale wybij od męża aż do niewiasty , od małego aż do ssącego, od wołu aż do owcy, od wielbłąda aż 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idź a pobij Amaleka, a zburz wszytko jego: nie przepuszczaj mu ani pożądaj niczego z rzeczy jego, ale wybij od męża aż do niewiasty, i dziecię, i ssącego, wołu i owcę, wielbłąda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idź, pobijesz Amaleka i obłożysz klątwą wszystko, co jest jego własnością; nie lituj się nad nim, lecz zabijaj tak mężczyzn, jak i kobiety, młodzież i dzieci, woły i owce,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 i pobij Amaleka, i wytęp jako obłożonego klątwą jego i wszystko, co do niego należy; nie lituj się nad nim, ale wytrać mężczyznę i kobietę, dziecię i niemowlę, wołu i owcę, wielbłąda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zatem i pobij Amaleka. Obłóż klątwą wszystko, co należy do niego. Nie oszczędzaj go, uśmiercaj wszystko: od mężczyzny do kobiety, od dziecka do niemowlęcia, od wołu do owcy, od wielbłąda 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wyrusz i uderz na Amalekitów! Wyniszczysz całkowicie wszystko, co do nich należy, i zabijesz bez litości mężczyzn i kobiety, młodzież i niemowlęta, woły i owce, wielbłądy i osły»”.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 i pobij Amaleka! Dopełnij klątwy nad wszystkim, co do niego należy! Nie miej nad nim litości! Zabijaj [wszystko]: od mężczyzny do niewiasty, od dziecka do niemowlęcia, od wołów do owiec, od wielbłądów do osłów!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 і побєш Амалика і Єрім і все, що його, і не оставиш з нього (нічого) і вигубиш його і прокленеш його і все, що його, і не збережеш з нього і вигубиш від чоловіка і до жінки і від дитини аж до немовлята і від телята аж до вівці і від верблюда аж до осла.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idź i pobij Amaleka, i poddaj zaklęciu wszystko, co do niego należy; nie ulituj się nad nim, lecz przebijaj zarówno mężczyzn, jak i kobiety, dzieci i niemowlęta, woły i owce,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i pobij Amaleka, i wydaj go na zagładę ze wszystkim, co ma, i nie okaż mu współczucia, i pozabijaj ich – mężczyznę i kobietę, dziecko i oseska, byka i owcę, wielbłąda i osłaʼ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&lt;x&gt;40 13:29&lt;/x&gt;; &lt;x&gt;40 14:41-45&lt;/x&gt;; &lt;x&gt;50 25:17-19&lt;/x&gt;; &lt;x&gt;70 3:13&lt;/x&gt;; &lt;x&gt;70 6:3&lt;/x&gt;; &lt;x&gt;70 10:12&lt;/x&gt;; &lt;x&gt;100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20:16-17&lt;/x&gt;; &lt;x&gt;60 6:17-21&lt;/x&gt;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2024-04-29T21:48:13Z</dcterms:modified>
</cp:coreProperties>
</file>