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Zgrzeszyłem! (Lecz) teraz uszanuj mnie, proszę, wobec starszych mojego ludu i wobec Izraela, i zawróć ze mną, abym pokłonił się JAHWE, twojemu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2024-04-29T18:09:26Z</dcterms:modified>
</cp:coreProperties>
</file>