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zawrócił więc za Saulem, a Saul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 szedł za Saulem, i pokłonił się Saul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Samuel, szedł za Saulem i pokłonił się Saul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Samuel i szedł za Saulem. Saul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złożył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poszedł z nim i Saul oddał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[idąc] za Saulem, i Saul uczcił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Самуїл за Саулом, і поклонився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wrócił za Saulem, a Saul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wrócił więc za Saulem i Saul 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2024-04-29T19:23:53Z</dcterms:modified>
</cp:coreProperties>
</file>