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lud i dokonał ich przeglądu w Telaim* – dwustu tysięcy pieszych i dziesięciu tysięcy Judejczyków.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więc wojsko i dokonał jego przeglądu w Telaim. Dowodził siłami dwustu tysięcy pieszych i dziesięcioma tysiącami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zebrał więc lud i policzył go w Telaim: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tysięcy pieszych i dziesięć tysięcy mężczyzn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Saul zebrawszy lud, policzył go w Telaim, dwa kroć sto tysięcy pieszych, a dziesięć tysięcy mężów z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Saul ludowi i policzył je jako baranki: dwieście tysięcy pieszych i dziesięć tysięcy mężów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wtedy lud i dokonał jego przeglądu w Telam, dwustu tysięcy piechoty oraz dziesięciu tysięcy spośród 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powołał lud pod broń i dokonał przeglądu w Telaim nad dwustu tysiącami pieszych, a nadto dziesięcioma tysiącami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lud i w Telaim dokonał przeglądu dwustu tysięcy pieszych i dziesięciu tysięcy mężczyzn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więc żołnierzy i dokonał ich przeglądu w Telaim. Było dwieście tysięcy pieszych i nadto dziesięć tysięcy żołnierzy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Saul lud i dokonał jego przeglądu w Telaim: [było tam] dwieście tysięcy pieszych i dziesięć tysięcy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скликав Саул нарід і почислив їх в Ґалґалах, чотириста тисяч війська і тридцять тисяч війська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zwołał lud i odbył ich przegląd w Telaim dwieście tysięcy pieszych, a nadto dziesięć tysięcy judzkich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Saul zwołał lud i policzył ich w Telaim – dwieście tysięcy pieszych oraz dziesięć tysięcy mężów z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Gilgal, ἐν Γαλγαλοις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2024-04-29T18:09:35Z</dcterms:modified>
</cp:coreProperties>
</file>