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Amaleka od Chawila aż po wejście* do Szur, które leży na wschód** od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aż po twe wejście.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wschód, </w:t>
      </w:r>
      <w:r>
        <w:rPr>
          <w:rtl/>
        </w:rPr>
        <w:t>עַל־ּפְנֵי</w:t>
      </w:r>
      <w:r>
        <w:rPr>
          <w:rtl w:val="0"/>
        </w:rPr>
        <w:t xml:space="preserve"> , lub: przed.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2024-04-29T19:29:52Z</dcterms:modified>
</cp:coreProperties>
</file>