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zatem, wraz ze swoim wojskiem, oszczędził Agaga oraz najlepsze owce i bydło, młode, tuczne zwierzęta i barany — tego wszystkiego, co było dobre, nie chcieli potraktować jak obłożonego klątwą. Potraktowali tak tylko to, co liche i bez większej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lud oszczędzili Agaga i to, co najlepsze z owiec, wołów, tłustych zwierząt, baranów, oraz wszystko, co było dobre i nie chcieli tego zniszczyć. Zniszczyli zaś wszystko, co było nikczemne i nędzne.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przepuścił Saul i lud jego Agagowi, co najlepszym owcom, i wołom, i bydłu tłustemu, i baranom, i wszystkiemu, co było najlepszego, a nie chcieli go wygubić; tylko cokolwiek było nikczemnego i podłego, to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przepuścił Saul i lud Agagowi i co lepszym trzodom owiec i bydła, i szatom, i baranom, i wszytkim rzeczom co piękniejszym, ani chcieli ich wyniszczyć; a cokolwiek było podłego i nikczemnego, to pokazili.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ulitowali się jednak nad Agagiem i nad dobytkiem: trzodą i bydłem, nad zwierzętami dwurocznymi, nad odchowanymi barankami i nad wszystkim, co było lepszego; nie chciano tego wytępić wskutek obłożenia klątwą, cały zaś dobytek nie posiadający żadnej wartości poddał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jego lud oszczędzili Agaga i to, co było najlepsze wśród owiec i bydła, najtłustsze okazy i jagnięta, i wszystkiego, co było wartościowe nie chcieli przeznaczyć na zniszczenie, zniszczyli natomiast dobytek lichy i marny.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oszczędzili jednak Agaga oraz najlepsze owce i bydło. Nie chcieli także poddać klątwie dorodnych cieląt, baranów ani tego, co było wartościowe. Zniszczyli tylko rzeczy liche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żołnierze oszczędzili jednak Agaga, króla Amalekitów, jak też najdorodniejsze zwierzęta spośród owiec i bydła, słowem wszystkie tłuściejsze i wartościowsze sztuki. Na mocy prawa klątwy wyniszczyli tylko sztuki chude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wszakże i lud oszczędzili Agaga, a także najlepsze owce i woły, tłuste zwierzęta i barany, oraz wszystko, co miało wartość. Na nich nie chcieli wykonać klątwy, a tylko, co było bezwartościowe i słabe - to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оставив Саул і ввесь нарід Аґаґа живим і добірне отар і стад і їжі і виноградників і всього добра і не хотів їх знищити. І всяку невартісну і недобірну річ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Saul, a także lud, ulitowali się nad Agagem, nad najlepszym z trzód i rogacizny, nad dwuroczniakami, nad tucznymi baranami i w ogóle nad wszystkim, co przedniejsze, i nie chcieli tego wytępić; zaś wytępili wszelkie liche i słabowite.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oraz lud oszczędzili Agaga i to, co najlepsze z trzody i stada, i z tucznych zwierząt, oraz barany i wszystko, co było dobre, i nie chcieli tego wydać na zagładę. A cały dobytek godny wzgardy i odrzucony wydali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2024-04-30T00:00:40Z</dcterms:modified>
</cp:coreProperties>
</file>