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1"/>
        <w:gridCol w:w="1983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Izraelici i Filistyni ustawili się szereg naprzeciw szeregu.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i Filistyni stanęli w szeregach naprzeciw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Izraelici i Filistyni ustawili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w szyku bojowym, szyk przeciwko szykowi.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byli uszykowali Izraelczycy i Filistynowie wojsko przeciwko wojsku.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był zszykował lud Izraelski, ale i Filistynowie przeciwko byli 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ustawili swe szyki bojowe, tak samo i Filistyni: szyk naprzeciw szyku.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Izraelici jak i Filistyńczycy ustawili się w szyku bojowym, szereg naprzeciw szeregu.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Izraelici, jak i Filistyni ustawili swe siły: szereg naprzeciw szeregu.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Wojska Izraelitów i Filistynów stanęły naprzeciwko siebie gotowe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i Filistyni ustawili się do bitwy, jedni przeciwko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szyku stali zarówno Israelici, jak i Pelisztini szeregi naprzeciw szeregom.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Izrael oraz Filistyni zaczęli ustawiać szeregi bojowe przeciw szeregom bojowym.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2024-05-06T10:13:10Z</dcterms:modified>
</cp:coreProperties>
</file>