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gdy widzieli tego człowieka, tracili pewność siebie* i bardzo się bali.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na widok Goliata tracili pewność siebie, przejmował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 na widok tego człowieka uciekali przed nim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synowie Izraelscy ujrzawszy onego męża, uciekali od oblicza jego,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Izraelczycy, gdy ujźrzeli męża, uciekli od oblicza jego, bojąc się 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 ludzie Izraela, zobaczywszy tego człowieka, uciekali przed nim i bali się 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 izraelscy, ilekroć widzieli tego męża, uciekali przed nim, bo się bardzo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widząc tego człowieka, uciekli przed nim pełni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izraelscy cofnęli się, gdy ujrzeli tego człowieka, gdyż 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na widok tego człowieka uciekali przed nim ogarnięci wielkim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чужинець до Давида: Ходи до мене, і дам твоє мясо небесним птахам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wszyscy israelscy wojownicy, kiedy widzieli tego męża, to przed nim uciekali oraz bardzo się obawiali.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człowieka wszyscy mężowie izraelscy pouciekali przed nim i bardzo się 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tracili pewność siebie : idiom (?): uciekali od jego oblicza, </w:t>
      </w:r>
      <w:r>
        <w:rPr>
          <w:rtl/>
        </w:rPr>
        <w:t>וַּיָנֻסּו מִּפָנָיו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2024-05-06T04:45:24Z</dcterms:modified>
</cp:coreProperties>
</file>