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Izraelici, gdy widzieli tego człowieka, tracili pewność siebie* i bardzo się bali.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tracili pewność siebie : idiom (?): uciekali od jego oblicza, </w:t>
      </w:r>
      <w:r>
        <w:rPr>
          <w:rtl/>
        </w:rPr>
        <w:t>וַּיָנֻסּו מִּפָנָיו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2024-05-06T10:16:05Z</dcterms:modified>
</cp:coreProperties>
</file>