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0"/>
        <w:gridCol w:w="1590"/>
        <w:gridCol w:w="6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słowa, które Dawid wygłaszał, dały się słyszeć przed obliczem króla, sprowadzili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2024-05-06T03:59:12Z</dcterms:modified>
</cp:coreProperties>
</file>