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2"/>
        <w:gridCol w:w="6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odpowiedział Saulowi: Twój sługa pasał owce swego ojca i gdy przyszedł lew albo niedźwiedź i unosił owcę ze stada,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2024-05-05T23:59:17Z</dcterms:modified>
</cp:coreProperties>
</file>