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słudzy donieśli Dawidowi te słowa, Dawid uznał zostanie zięciem króla za rzecz słuszną w swoich oczach i 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Saula przekazali Dawidowi te słowa, ten uznał, że jeśli tak, to właściwie dobrze byłoby zostać zięciem króla. I zanim wypełniły się oznaczone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słudzy powtórzyli te słowa Dawidowi, spodobało się to Dawidowi, że ma zostać zięciem króla. A te dni jeszcze się nie wypełniły.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słudzy jego powiedzieli te słowa Dawidowi; i spodobało się to Dawidowi, aby został zięciem królewskim; a jeszcze się nie były wypełniły dni 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odnieśli słudzy jego Dawidowi słowa, które był rzekł Saul, spodobała się mowa w oczach Dawidowych, aby został zięciem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zawiadomili o tym Dawida, wydało mu się dobre to, że może zostać zięciem króla. Zanim upłynęły wyznaczone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donieśli o tym jego słudzy Dawidowi, spodobała się ta rzecz Dawidowi, aby zostać zięciem królewskim; lecz zanim jeszcze termin minął,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przekazali Dawidowi te słowa, a Dawidowi spodobała się możliwość zostania królewskim zięciem. 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ministrowie Saula przedłożyli te słowa Dawidowi, uznał on, że dobrze będzie zostać zięciem królewskim. Zanim upłynął wyznaczony termin,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słudzy jego donieśli Dawidowi o tych słowach, spodobała się Dawidowi myśl, by zostać zięciem królewskim. Zanim wypełniły się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jego słudzy donieśli to Dawidowi, podobało się oczom Dawida, by się spowinowacić z królem. Lecz zanim czas się dopełnił,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słudzy donieśli Dawidowi te słowa i Dawidowi spodobała się ta rzecz, żeby się spowinowacić z królem, a dni jeszcze nie upłynęły.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2024-05-05T08:02:41Z</dcterms:modified>
</cp:coreProperties>
</file>