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proszę – nie odetnij swojej łaski od mojego domu na wieki.* A – proszę – gdy JAHWE będzie wycinał każdego z wrogów Dawida z powierzchni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proszę, nie odmów swej łaski moim potomkom — na wieki. A gdy JAHWE będzie usuwał z tej ziemi twoich kolejnych wrogów, Dawidzie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swego miłosierdzia memu domowi na wieki, nawet gdy JAHWE wytraci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Przecię nie oddalisz miłosierdzia twego od domu mego aż na wieki, ani gdy wykorzeni Pan nieprzyjacioły Dawidowe wszystkie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oddalisz miłosierdzia twego od domu mego aż na wieki, kiedy wykorzeni JAHWE nieprzyjacioły Dawidowe każdego z ziemie; niech zgładzi Jonatę z domu jego, a niech JAHWE szuka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życzliwości twojej mojemu domowi na wieki, nawet wtedy, gdy Pan usunie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nie zaprzestań darzyć swoją przychylnością mojego domu po wszystkie czasy. A gdy Pan wytępi wszystkich wrogów Dawida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przestawaj darzyć życzliwością mojego domu na wieki, nawet kiedy JAHWE zgładzi z powierzchni ziemi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twojej dobroci moim potomkom na zawsze, nawet kiedy JAHWE wygubi wszystkich twoich nieprzyjaciół z powierzchni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przestaniesz nigdy otaczać łaskawością mego domu, nawet wtedy, gdy Jahwe wszystkich wrogów Dawida co do jednego zgładzi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забереш твого милосердя від мого дому на віки. І якщо коли Господь забере всіх ворогів Давида з лиця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byś na długi czas nie przytłumił swojej miłości do mego domu; nawet i wtedy, gdy WIEKUISTY wytępi z powierzchni ziemi każdego z 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odetniesz swojej lojalnej życzliwości, tak by nie była z moim domem po czas niezmierzony. Ani też, gdy JAHWE będzie wytracał nieprzyjaciół Dawida z powierzchni ziemi, co do jednego,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2024-05-06T08:52:35Z</dcterms:modified>
</cp:coreProperties>
</file>