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4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mu Jonatan: Jutro będzie nów. Zauważą, że cię nie ma, bo zauważą twe (puste)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dodał: Jutro będzie nów. Zauważą, że ciebie nie ma, bo zobaczą twoje puste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Jonatan powiedział do niego: Jutro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nów. Zauważą, że ciebie nie ma, ponieważ twoje miejsce będzie puste.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Jonatan: Jutro nów miesiąca, a będą się pytać o tobie, ponieważ próżne będzie miejsce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Jonatas: Jutro jest nów księżyca, a będą się o tobie pytać.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rzekł do niego: Jutro nów księżyca. Zwrócisz na siebie uwagę, bo miejsce twoje będzie puste.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niego: Jutro jest nów; zauważą, że cię nie ma, bo twoje miejsce będzie puste.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Jonatan mu powiedział: Jutro jest nów. Zauważą, że twoje miejsce jest puste.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powiedział Dawidowi: „Jutro nów księżyca. Zauważą, że cię nie ma, gdyż twoje miejsce będzie puste.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Jonatan: - Jutro jest [święto] nowiu księżyca; [Saul] zauważy, że ciebie nie ma, bo twoje miejsce będzie puste.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Йонатан: Завтра новий місяць і згадають тебе, бо завважуть твоє крісло.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Jonatan do niego powiedział: Jutro jest nów, więc wspomnę o tobie, bo będzie opróżnione twoje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Jonatan rzekł jeszcze do niego: ”Jutro jest nów i twoja nieobecność na pewno zostanie dostrzeżona, gdyż twe miejsce będzie puste.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2024-05-05T23:58:42Z</dcterms:modified>
</cp:coreProperties>
</file>