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powiedział: Miecz Goliata, Filistyna, którego powaliłeś w dolinie Ela* – oto on (leży) zawinięty w szatę za efodem.** Jeśli chcesz go sobie wziąć, to weź, bo nie ma innego oprócz tego. Dawid powiedział: Żaden nie jest taki, jak ten. Daj mi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dolinie Ela, </w:t>
      </w:r>
      <w:r>
        <w:rPr>
          <w:rtl/>
        </w:rPr>
        <w:t>הָאֵלָה עֵמֶק</w:t>
      </w:r>
      <w:r>
        <w:rPr>
          <w:rtl w:val="0"/>
        </w:rPr>
        <w:t xml:space="preserve"> , lub: w Emek-Ela, l. w Dolinie Dębów, l. Terebintów; dolina ciągnie się od pogórza Judy w kierunku Gat i Ekronu.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b brak det.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2024-04-29T06:18:39Z</dcterms:modified>
</cp:coreProperties>
</file>