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te słowa do serca i bardzo bał się Akisza, króla Gat.*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34:5&lt;/x&gt;;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2024-04-29T01:59:00Z</dcterms:modified>
</cp:coreProperties>
</file>