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w obłędzie. Dlaczego przyprowadziliście go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2024-04-29T03:02:15Z</dcterms:modified>
</cp:coreProperties>
</file>