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Nob,* do Achimeleka,** *** kapłana, a Achimelek przestraszył się, kiedy spotkał Dawida, i powiedział do niego: Dlaczego ty jesteś sam i nie ma z tobą nikogo?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do Nob, do kapłana Achimeleka. Spotkanie z Dawidem mocno przestraszyło kapłana: Dlaczego jesteś sam? — zapytał. — Dlaczego 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odpowiedział kapłanowi Achimelekowi: Król zlecił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nakazując: Niech nikt nie wie o tej sprawie, z którą cię wysyłam i którą ci zleciłem. Z tego powodu umówiłem się ze swoimi sługami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Dawid Achimelechowi kapłanowi: Rozkazał mi król nieco, i rzekł do mnie: Niech nikt nie wie tego, po co cię posyłam, i com ci zlecił, przetożem sługi zostawił na pewnem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Achimelecha kapłana: Król mi przykazał mowę i rzekł: Żaden niech nie wie rzeczy, dla któryś posłany ode mnie i jakiem ci dał przykazanie, bo i z sługami zmówiłem się na ono i na ono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do Nob, do kapłana Achimeleka. Achimelek wyszedł przelękniony na spotkanie Dawida i zapytał: Czemu przybywasz sam bez żadnego towarzysza?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Nob, do kapłana Achimeleka, a Achimelek wystraszony wyszedł naprzeciw Dawida i rzekł do niego: Dlaczego jesteś sam, a nikogo nie ma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Nob, do kapłana Achimeleka. Achimelek wyszedł Dawidowi na spotkanie, trzęsąc się ze strachu, i zapytał go: Dlaczego jesteś sam i nikogo z tobą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Nob, do kapłana Achimeleka. Ten, pełen niepokoju, wyszedł mu na spotkanie i zapytał: „Dlaczego jesteś sam i nikogo z tobą nie 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 do kapłana Achimeleka. Zaniepokojony Achimelek wyszedł naprzeciw Dawida pytając: - Dlaczego jesteś sam i 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Давид до Номви до Авімелеха священика. І Авімелех здивувався приходом його і сказав йому: Що це, що ти сам і нікого (немає) з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przybył do Nob, do kapłana Achimeleka. Więc Achimelek pokornie wyszedł na spotkanie Dawida i do niego powiedział: Czemu przybywasz sam i nikogo przy tobie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kapłanowi Achimelechowi: ”Król dał mi nakaz w pewnej sprawie, po czym rzekł do mnie: ʼNiech się nikt niczego nie dowie o sprawie, z którą cię posyłam i co do której dałem ci nakazʼ. I umówiłem się z tymi młodzieńcami w takim a takim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Nob : między Jerozolimą a Gibeą, miejsce świątynne po zburzeniu Szilo, zob. &lt;x&gt;160 11:32&lt;/x&gt;; &lt;x&gt;290 10:32&lt;/x&gt;.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Achimelek, </w:t>
      </w:r>
      <w:r>
        <w:rPr>
          <w:rtl/>
        </w:rPr>
        <w:t>אֲחִימֶלְֶך</w:t>
      </w:r>
      <w:r>
        <w:rPr>
          <w:rtl w:val="0"/>
        </w:rPr>
        <w:t xml:space="preserve"> , czyli: brat króla, syn Achituba (&lt;x&gt;90 22:9&lt;/x&gt;), syna Pinechasa, syna Helego; brat Achiasza, kapłana Saula, i Ikaboda (&lt;x&gt;90 14:3&lt;/x&gt;), ojciec Abiatara (&lt;x&gt;90 23:6&lt;/x&gt;;&lt;x&gt;90 30:7&lt;/x&gt;); zob. &lt;x&gt;480 2:26&lt;/x&gt;, gdzie Jezus identyfikuje ten okres jako czasy Abiatara, por. &lt;x&gt;90 23:6&lt;/x&gt;, 9;&lt;x&gt;90 30:7&lt;/x&gt;.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2024-04-29T01:36:53Z</dcterms:modified>
</cp:coreProperties>
</file>