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Nob,* do Achimeleka,** *** kapłana, a Achimelek przestraszył się, kiedy spotkał Dawida, i powiedział do niego: Dlaczego ty jesteś sam i nie ma z tobą nikogo?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Nob : między Jerozolimą a Gibeą, miejsce świątynne po zburzeniu Szilo, zob. &lt;x&gt;160 11:32&lt;/x&gt;; &lt;x&gt;290 10:32&lt;/x&gt;.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Achimelek, </w:t>
      </w:r>
      <w:r>
        <w:rPr>
          <w:rtl/>
        </w:rPr>
        <w:t>אֲחִימֶלְֶך</w:t>
      </w:r>
      <w:r>
        <w:rPr>
          <w:rtl w:val="0"/>
        </w:rPr>
        <w:t xml:space="preserve"> , czyli: brat króla, syn Achituba (&lt;x&gt;90 22:9&lt;/x&gt;), syna Pinechasa, syna Helego; brat Achiasza, kapłana Saula, i Ikaboda (&lt;x&gt;90 14:3&lt;/x&gt;), ojciec Abiatara (&lt;x&gt;90 23:6&lt;/x&gt;;&lt;x&gt;90 30:7&lt;/x&gt;); zob. &lt;x&gt;480 2:26&lt;/x&gt;, gdzie Jezus identyfikuje ten okres jako czasy Abiatara, por. &lt;x&gt;90 23:6&lt;/x&gt;, 9;&lt;x&gt;90 30:7&lt;/x&gt;.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2024-04-29T01:20:21Z</dcterms:modified>
</cp:coreProperties>
</file>