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co masz* pod ręką? Pięć** chlebów? Daj mi (je) w rękę – albo cokolwiek się znajdzie.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co masz pod ręką? Może jakieś pięć chlebów? Daj mi, proszę, cokolwiek się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 odpowiedział Dawidowi: Nie mam pod ręką zwykłego chleba, tylko chleb poświęcony.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Dam ci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pod warunkiem, że słudzy wstrzymali się od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kapłan Dawidowi, i rzekł: Nie mam chleba pospolitego przy ręce mojej, tylko chleb poświęcony; jeźli się tylko wstrzymali słudzy od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kapłan Dawidowi, rzekł mu: Nie mam chleba pospolitego do ręki, jedno tylko chleb święty: jeśli czyści są służebnicy, a zwłaszcza od niewiast?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masz pod ręką pięć chlebów, podaruj mi je lub cokolwiek się znajdzie!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masz może pod ręką pięć chlebów, daj mi je albo cokolwiek się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tam masz pod ręką? Daj mi te pięć chlebów lub cokolwiek się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masz pod ręką coś do jedzenia? Daj mi jakieś pięć chlebów albo cokolwiek znajdziesz!”.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co masz pod ręką [do jedzenia]? Jeśli masz - daj mi pięć chlebów albo cokolwiek się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якщо є у тебе під рукою пять хлібів, дай мені до рук, що знайдеш.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jeśli masz pod ręką pięć chlebów – daj mi je, albo coś, czymkolwiek rozporządzasz.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 odpowiedział Dawidowi, mówiąc: ”Nie mam pod ręką zwykłego chleba, tylko chleb święty – pod warunkiem, że ci młodzieńcy przynajmniej trzymali się z dala od kobiet”.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jeśli masz.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raczej o okrągłą liczbę, w rodzaju: parę chlebów, kawałek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2024-04-28T23:48:20Z</dcterms:modified>
</cp:coreProperties>
</file>