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masz* pod ręką? Pięć** chlebów? Daj mi (je) w rękę – albo cokolwiek się znajdzie.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raczej o okrągłą liczbę, w rodzaju: parę chlebów, kawałek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2024-04-29T01:43:46Z</dcterms:modified>
</cp:coreProperties>
</file>