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powiedział do Abiatara: Wiedziałem już tego dnia, bo był tam Doeg Edomita, że na pewno doniesie (o tym) Saulowi. To (właściwie) Ja otoczyłem* wszelką duszę z domu twojego ojca.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MT: otoczyłem, </w:t>
      </w:r>
      <w:r>
        <w:rPr>
          <w:rtl/>
        </w:rPr>
        <w:t>אָנֹכִי סַּבֹתִי</w:t>
      </w:r>
      <w:r>
        <w:rPr>
          <w:rtl w:val="0"/>
        </w:rPr>
        <w:t xml:space="preserve"> ; za G: εἰμι αἴτιος.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2024-05-05T06:11:33Z</dcterms:modified>
</cp:coreProperties>
</file>