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Dawida powiedzieli do niego: Oto my już tu, w Judzie, jesteśmy w strachu, a co dopiero, gdy wyruszymy do Keili przeciw szeregom Filistynów!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2024-05-02T07:39:06Z</dcterms:modified>
</cp:coreProperties>
</file>