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stamtąd i przebywał w trudno dostępnych miejscach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 oaza  na zach  brzegu 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2024-05-02T16:57:56Z</dcterms:modified>
</cp:coreProperties>
</file>