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za kim to wyruszył król Izraela? Kogo ty ścigasz? Martwego psa? Samotną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niech zobaczy i ujmie się w mojej sprawie, i niech mnie wyzwoli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kimże wżdy wyszedł król Izraelski? kogóż gonisz? psa zdechłego? pchłę jednę?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przeszladujesz, królu Izraelski, kogo przeszladujesz? Psa zdechłego przeszladujesz a pchłę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więc niech będzie rozjemcą, niech rozsądzi między mną i tobą, niech wejrzy i poprowadzi moją sprawę, niech obroni mnie przed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w pole król izraelski, kogóż to ścigasz? Psa zdechłego, pchłę jakąś?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Kogóż to ścigasz? Zdechłego psa? Jakąś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ruszył na wyprawę król Izraela? Za kim ty się uganiasz? Za jakimś zdechłym psem? Za jakąś marną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komu to wyruszył król Izraela? Kogo ty ścigasz? Zdechłego psa?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царю Ізраїля за ким ти ходиш, за ким ти женешся? За здохлим псом і за одною блохою?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Israela? Kogo ścigasz? Zdechłego psa? Jakąś pchłę?!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sędzią i niech rozsądzi między mną a tobą, on też rozpatrzy i przeprowadzi moją sprawę sądową, i mnie osądzi, by uwolnić mnie z 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2024-05-02T18:24:46Z</dcterms:modified>
</cp:coreProperties>
</file>