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zaś odezwał się do służących Dawida i powiedział: Kim jest Dawid? Właśnie, kim jest (ten) syn Jiszaja?* Wielu dziś niewolników** wyłamuje się, każdy swojemu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to jest ten Dawid? — wybuchnął. — Kim jest ten syn Jessaja? Wielu dziś niewolników buntuje się przeciw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odpowiedział sługom Dawida: Któż to jest Dawid? Któż to jest syn Jessego? Wielu sług ucieka dziś od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Nabal sługom Dawidowym, rzekł: Cóż jest Dawid? a co zacz syn Isajego? dziś się namnożyło sług, którzy uciekają od panów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Nabal sługom Dawidowym, rzekł: Co jest Dawid? I co jest Isaj? Dziś się namnożyło sług, którzy uciekają od panów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tymczasem dał sługom Dawida taką odpowiedź: Któż to jest Dawid? Któż to jest syn Jessego? Teraz jest dużo sług takich, którzy porzucają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Nabal sługom Dawida: Któż to jest Dawid, a któż to jest syn Isajego? W obecnym czasie wiele jest sług, którzy się buntują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Nabal odpowiedział sługom Dawida: Kim jest Dawid? Kim jest syn Jessego? Obecnie wiele jest sług, którzy uciekają od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Nabal im odpowiedział tak: „Kimże jest Dawid i kimże jest syn Jessego! Iluż to dzisiaj jest niewolników, którzy uciekają od swoich panów!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Nabal wszakże odpowiedział sługom Dawida: - Kimże jest Dawid? Kim jest syn Iszaja? Dużo sług ucieka dziś od swych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вскочив Навал і відповів слугам Давида і сказав: Хто Давид і хто син Єссея? Сьогодні помножилися раби, що відходять кожний з перед лиця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Nabal odpowiedział sługom Dawida, mówiąc: Kto to jest Dawid? Kim syn Iszaja? W obecnym czasie wielu jest sług, co wyrywają się od swojego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Nabal odpowiedział sługom Dawida, mówiąc: ”Kimże jest Dawid i kim syn Jessego? W dzisiejszych czasach jest wielu sług, którzy uciekają, każdy od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20:27&lt;/x&gt;; &lt;x&gt;90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służących, </w:t>
      </w:r>
      <w:r>
        <w:rPr>
          <w:rtl/>
        </w:rPr>
        <w:t>עֲבָדִים</w:t>
      </w:r>
      <w:r>
        <w:rPr>
          <w:rtl w:val="0"/>
        </w:rPr>
        <w:t xml:space="preserve"> (‘awadim).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2024-04-29T19:35:30Z</dcterms:modified>
</cp:coreProperties>
</file>