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mój chleb i moją wodę,* i moje mięso, które przygotowałem** dla moich postrzygaczy,*** i dać ludziom, o których nie wiem, skąd są?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mój chleb, moje wino,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mięso, które kazałem przyrządzić dla moich postrzygaczy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dać jakimś ludziom, o których nawet nie wiem, skąd są?!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mam wziąć swój chleb, swoją wodę i mięso swego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zabiłem dla strzygących moje owce, i dać ludziom, o 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wezmęż ja chleb mój, i wodę moję, i mięsa bydła mego, którem pobił dla tych, którzy strzygą owce moje, a dam mężom, których nie znam,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wezmę chleb mój i wodę moję, i mięso bydła, którem pobił dla postrzyżników moich, a dam mężom, 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mam wziąć mój chleb, wodę, mięso nagotowane dla strzygących i dać je ludziom, o których nie wiem nawet,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Mamże wziąć mój chleb i moje wino, i mięso z moich zwierząt, które zarżnąłem dla moich postrzygaczy, i oddać mężom, o 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wziąć swój chleb, swoją wodę i mięso ze zwierząt, które ubiłem dla moich postrzygaczy i oddać ludziom, o których nie wiem,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zabrać mój chleb, moją wodę, moje mięso, które przygotowałem dla strzygących moje owce, i oddać je ludziom, o których nawet nie wiem, skąd przychodzą?”.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mam wziąć mój chleb i wodę, i zwierzęta, które pozabijałem dla zatrudnionych przy strzyżeniu, i dać ludziom, o których nie wiem, skąd się wzięli?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візьму мої хліби і моє вино і моє заколене, яке я заколов тим, що стрижуть мені, вівці, і їх дам мужам, про яких не знаю звідки вони?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wziąć mój chleb, moją wodę i me mięso, które zarżnąłem dla moich postrzygaczy, i oddać ludziom, o których nawet nie wiem skąd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mam wziąć chleb i wodę oraz mięso z uboju, które przygotowałem swoim postrzygaczom, i dać to ludziom, o których nawet nie wiem, skąd są?”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którego nazarzynałem.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dla strzygących mi owce.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2024-04-29T22:31:35Z</dcterms:modified>
</cp:coreProperties>
</file>