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wiedz (o tym) i zastanów się, co zamierzasz zrobić, bo nieszczęście naszego pana i całego jego domu jest postanowione, a on jest zbyt niegodziwy,* by dało się z nim porozmawiać.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niegodziwy, ּ</w:t>
      </w:r>
      <w:r>
        <w:rPr>
          <w:rtl/>
        </w:rPr>
        <w:t>בֶן־ּבְלִּיַעַל</w:t>
      </w:r>
      <w:r>
        <w:rPr>
          <w:rtl w:val="0"/>
        </w:rPr>
        <w:t xml:space="preserve"> , syn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2024-04-29T23:35:16Z</dcterms:modified>
</cp:coreProperties>
</file>