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wrogom Dawida,* a nawet do tego doda,** jeśli do rana pozostawię ze wszystkiego, co do niego należy, (choćby jednego) sikającego na ścianę!***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tak niech Bóg uczyni Dawidowi i do tego niech doda, τάδε ποιήσαι ὁ θεὸς τῷ Δαυιδ καὶ τάδε προσθείη.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sikającego na ścianę, </w:t>
      </w:r>
      <w:r>
        <w:rPr>
          <w:rtl/>
        </w:rPr>
        <w:t>מַׁשְּתִיןּבְקִיר</w:t>
      </w:r>
      <w:r>
        <w:rPr>
          <w:rtl w:val="0"/>
        </w:rPr>
        <w:t xml:space="preserve"> , idiom: mężczyznę, zob. &lt;x&gt;90 25:34&lt;/x&gt;; &lt;x&gt;110 14:10&lt;/x&gt;,&lt;x&gt;110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14:10&lt;/x&gt;; &lt;x&gt;110 16:11&lt;/x&gt;; &lt;x&gt;110 21:21&lt;/x&gt;; &lt;x&gt;120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2024-04-29T20:57:50Z</dcterms:modified>
</cp:coreProperties>
</file>