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zeskoczyła z osła i padła przed Dawidem na twarz, kłaniając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zobaczyła Dawida, pośpiesznie zsiadła z osła i upadła przed Dawidem na twarz, i pokłoniła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Abigail Dawida, pospieszyła się, i zsiadła z osła, i upadła przed Dawidem na oblicze swoje, i ukłoniła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ujźrzała Dawida, pośpieszyła się i zsiadła z osła, i padła przed Dawidem na oblicze swoje, i pokłoniła się mu do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spostrzegła Dawida, szybko zsiadła z osła i padłszy na twarz przed Dawidem, oddała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zsiadła śpiesznie z osła i padła przed Dawidem twarzą ku ziemi, składając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zsiadła pospiesznie z osła, upadła przed Dawidem twarzą ku ziemi i oddała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Abigail spostrzegła Dawida, pospiesznie zsiadła z osła i padła przed nim twarzą na ziemię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Abigajil spostrzegła Dawida, prędko zsiadła z osła i upadając na twarz przed Dawidem, pokłoniła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Авіґея Давида і поспішилася і злізла з осла і впала перед Давидом на своє лице і поклонилася йому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Abigail spostrzegła Dawida, szybko zsiadła z osła i przed obliczem Dawida rzuciła się na swą twarz, korząc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ujrzała Dawida, natychmiast zsiadła spiesznie z osła i padła na twarz przed Dawidem, i pokłoniła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2024-04-29T18:16:38Z</dcterms:modified>
</cp:coreProperties>
</file>