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to błogosławieństwo,* które mojemu panu przyniosła twoja służąca, zostanie przekazane sługom, którzy zdążają za moim panem.**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Teraz przyjmij to błogosławieństwo, καὶ νῦν λαβὲ τὴν εὐλογίαν ταύτην.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zdążają za moim panem, ּ</w:t>
      </w:r>
      <w:r>
        <w:rPr>
          <w:rtl/>
        </w:rPr>
        <w:t>בְ רַגְלֵי אֲדֹנִי ־ הַּמִתְהַּלְכִים</w:t>
      </w:r>
      <w:r>
        <w:rPr>
          <w:rtl w:val="0"/>
        </w:rPr>
        <w:t xml:space="preserve"> , idiom: krzątają się u nóg mojego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2024-04-29T19:19:24Z</dcterms:modified>
</cp:coreProperties>
</file>