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ścigać i szukać twojej duszy, to niech dusza mojego pana będzie przechowana w sakiewce życia* u JAHWE, twojego Boga, a dusza twoich wrogów puszczona prosto z gniazda procy.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jeszcze powstanie, by cię ścigać i odebrać ci życie, to niech mój pan będzie chroniony w sakiewce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jego Boga, a jego wrogowie niech będą jak kamień rzucony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powstał, by cię prześladować i czyhać na twoje życie, ale dusza mego pana będzie zachowana w wiązance życia u JAHWE, twego Boga. Dusze zaś twych wrogów wyrzuci on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powstał człowiek, coby cię prześladował, i szukał duszy twojej, tedy będzie dusza pana mego zachowana w wiązance żywiących u Pana, Boga twego; lecz duszę nieprzyjaciół twoich Bóg jako z procy wyrzuci.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kiedy powstanie człowiek prześladujący cię i szukający dusze twojej, będzie dusza pana mego strzeżona jakoby w wiązce żywiących u JAHWE Boga twego: lecz dusza nieprzyjaciół twoich będzie obracana jako w pędzie i obrocie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powstanie, aby cię prześladować i czyhać na twe życie, niech dusza pana mojego będzie dobrze zamknięta w woreczku życia u Pana, Boga twojego, życie zaś wrogów niech wyrzuci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prześladować i nastawać na twoje życie, to niechaj życie mojego pana będzie przechowane w wiązance żyjących u Pana, Boga twego, życie zaś twoich wrogów niechaj wyrzuci, jak z samego środka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powstanie, aby cię prześladować i nastawać na twoje życie, to niech życie mojego pana będzie ukryte w skarbcu żyjących u JAHWE, twego Boga, a życie twoich wrogów niech wyrzuci z nich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czyhał na twoje życie, to niech JAHWE, twój Bóg, zawsze strzeże twojego życia jak swojej najdroższej rzeczy! Natomiast życie twoich nieprzyjaciół niechaj wyrzuci jak kamień z zagłębienia procy!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powstał ktoś, by cię prześladować i nastawać na twe życie, niech twe życie, mój panie, będzie zachowane w skarbcu życia u Jahwe, twego Boga; życie zaś twych wrogów niech wyrzuci [Jahwe jakby]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повстане чоловік, що тебе переслідує і шукає твою душу, і душа мого пана буде привязана звязами життя в Господа Бога, і душу твоїх ворогів викинеш з посеред пращі.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powstaną ludzie, aby cię prześladować i czyhać na twoje życie, niech dusza mojego pana będzie związana w Wiązance Żyjących przy WIEKUISTYM, twoim Bogu, zaś życie twoich wrogów niech je rzuci z samego środka wydrążenia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powstanie, by cię ścigać i nastawać na twą duszę, to dusza mego pana z pewnością będzie zawinięta w woreczku życia u JAHWE, twego Boga; lecz duszę twoich nieprzyjaciół wyrzuci on jak ze środka wgłębienia procy.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sakiewka życia, </w:t>
      </w:r>
      <w:r>
        <w:rPr>
          <w:rtl/>
        </w:rPr>
        <w:t>צְרֹור הַחַּיִים</w:t>
      </w:r>
      <w:r>
        <w:rPr>
          <w:rtl w:val="0"/>
        </w:rPr>
        <w:t xml:space="preserve"> (tseror hachaijim), zob. &lt;x&gt;220 14:17&lt;/x&gt;; por. zwój życia, &lt;x&gt;230 69:29&lt;/x&gt;.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2024-04-29T20:00:45Z</dcterms:modified>
</cp:coreProperties>
</file>