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Abigaili: Błogosławiony Pan, Bóg Izraelski, który cię dziś posłał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JAHWE Bóg Izraelów, który cię dziś posłał przeciwko mnie i błogosławiona wymowa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Dawid do Abigail: Błogosławiony niech będzie Pan, Bóg Izraela, za to, że cię wysłał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Pan, Bóg Izraela, który cię wysłał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Abigail: „Niech będą dzięki JAHWE, Bogu Izraela, za to, że posłał cię dzisiaj na moje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Abigajil: - Błogosławiony niech będzie Jahwe, Bóg Izraela, który wysłał cię dziś na moje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Авіґеї: Благословенний Господь Бог Ізраїля, який сьогодні післав тебе мені на зустріч,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Abigail: Wysławiony WIEKUISTY, Bóg Israela, który cię dzisiaj wysłał na me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Abigail: ”Błogosławiony niech będzie JAHWE, Bóg Izraela, który cię dziś wysłał na spotkanie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2024-04-29T19:03:25Z</dcterms:modified>
</cp:coreProperties>
</file>