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też twój rozsądek* i błogosławiona jesteś ty sama, bo powstrzymałaś mnie dzisiaj od wejścia w rozlew krwi i od ratowania siebie własną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rozsądek, </w:t>
      </w:r>
      <w:r>
        <w:rPr>
          <w:rtl/>
        </w:rPr>
        <w:t>טַעַם</w:t>
      </w:r>
      <w:r>
        <w:rPr>
          <w:rtl w:val="0"/>
        </w:rPr>
        <w:t xml:space="preserve"> (ta‘am), smak, rozeznanie.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2024-04-29T22:07:53Z</dcterms:modified>
</cp:coreProperties>
</file>