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żyje JAHWE, Bóg Izraela, który powstrzymał mnie od zaszkodzenia tobie, gdybyś nie pośpieszyła i nie przyszła mi na spotkanie, do porannej zorzy nie pozostałby u Nabala żaden sikający na ścianę!*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żyje JAHWE, Bóg Izraela, który powstrzymał mnie przed zaszkodzeniem tobie, gdybyś nie pośpieszyła się i nie wyszła mi na spotkanie, to do jutra rana nie pozostałby u Nabala ani jeden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jak żyje JAHWE, Bóg Izraela, który powstrzymał mnie od wyrządzenia ci krzywdy, gdybyś się nie pośpieszyła i nie zajechała mi drogi, to Nabalowi nie pozostałby do świtu nikt, aż do 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zaprawdę, jako żywy Pan, Bóg Izraelski, który mię zawściągnął, abym ci nic złego nie uczynił: bo gdybyś się była nie pospieszyła, a nie zajechała mi drogi, nie zostałoby było Nabalowi aż do świtania, i 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inaczej, żywie JAHWE Bóg Izraelów, który mię zawściągnął, abym ci źle nie uczynił; byś mi była prędko nie zajachała drogi, nie zostałby był Nabalowi aż do światła ranego mokrzący na ścianę!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życie Pana, Boga Izraela, który mnie powstrzymał od wyrządzenia ci krzywdy: gdybyś szybko nie przybyła mi na spotkanie, wówczas Nabalowi nie pozostałby do rana ani jeden malec.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żyje Pan, Bóg Izraela, który powstrzymał mnie od wyrządzenia ci krzywdy; gdybyś nie była wyszła mi śpiesznie na spotkanie, do jutra rana nie byłby ocalał u Nabala żaden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nie pospieszyła się i nie wyszła mi na spotkanie, to – na życie JAHWE, Boga Izraela, który powstrzymał mnie od wyrządzenia ci krzywdy – z pewnością do rana nie pozostałby Nabalowi nawet jeden męski potomek.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 nie pospieszyła na moje spotkanie, to przysięgam ci na życie JAHWE, Boga Izraela, który mnie powstrzymał od popełnienia tego zła, jutro o świcie Nabal nie miałby już u siebie ani jednego mężczyzny”.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Inaczej, na Jahwe żywego, Boga Izraela, który mnie powstrzymał przed skrzywdzeniem ciebie, gdybyś nie pospieszyła się z wyjściem naprzeciw mnie, nie pozostałby Nabalowi do poranku dnia żaden z 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як живе Господь Бог ізраїльський, який мене сьогодні зупинив, щоб не вчинити тобі зла, якщо б же ти не поспішилася і не прийшла мені на зустріч, тоді сказав я: Не остане в Навала до раннішнього світла той, хто виливає проти стіни.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żywym jest WIEKUISTY, który mnie powstrzymał przed wyrządzeniem ci zła. Bo gdybyś nie pobiegła i nie przybyła na moje spotkanie – wtedy, do rannego brzasku, nikt by nie został Nabalowi z tych, którzy moczą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żyje JAHWE, Bóg Izraela, który mnie powstrzymał od wyrządzenia ci krzywdy, gdybyś się nie pośpieszyła z wyjściem mi na spotkanie, to do światła poranku na pewno nie pozostałby Nabalowi nikt, kto oddaje mocz na mur”.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sikający na ścianę, ּ</w:t>
      </w:r>
      <w:r>
        <w:rPr>
          <w:rtl/>
        </w:rPr>
        <w:t>בְקִיר מַׁשְּתִין</w:t>
      </w:r>
      <w:r>
        <w:rPr>
          <w:rtl w:val="0"/>
        </w:rPr>
        <w:t xml:space="preserve"> , idiom: mężczyzna, zob. &lt;x&gt;90 25:22&lt;/x&gt;; &lt;x&gt;110 14:10&lt;/x&gt;,&lt;x&gt;110 16:11&lt;/x&gt;;&lt;x&gt;110 21:21&lt;/x&gt;; &lt;x&gt;120 9:8&lt;/x&gt;.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2024-04-29T22:41:16Z</dcterms:modified>
</cp:coreProperties>
</file>