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żyje JAHWE, Bóg Izraela, który powstrzymał mnie od zaszkodzenia tobie, gdybyś nie pośpieszyła i nie przyszła mi na spotkanie, do porannej zorzy nie pozostałby u Nabala żaden sikający na ścianę!*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sikający na ścianę, ּ</w:t>
      </w:r>
      <w:r>
        <w:rPr>
          <w:rtl/>
        </w:rPr>
        <w:t>בְקִיר מַׁשְּתִין</w:t>
      </w:r>
      <w:r>
        <w:rPr>
          <w:rtl w:val="0"/>
        </w:rPr>
        <w:t xml:space="preserve"> , idiom: mężczyzna, zob. &lt;x&gt;90 25:22&lt;/x&gt;; &lt;x&gt;110 14:10&lt;/x&gt;,&lt;x&gt;110 16:11&lt;/x&gt;;&lt;x&gt;110 21:21&lt;/x&gt;; &lt;x&gt;120 9:8&lt;/x&gt;.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2024-04-29T20:09:09Z</dcterms:modified>
</cp:coreProperties>
</file>