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oto wyprawiał on ucztę* w swoim domu prawie taką, jak uczta królewska. Serce Nabala było u niego szczęśliwe** i był on bardzo pijany. Nie powiedziała mu więc ani słowa, drobnego czy wielkiego, aż do porannej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 Nabala było u niego szczęśliwe, </w:t>
      </w:r>
      <w:r>
        <w:rPr>
          <w:rtl/>
        </w:rPr>
        <w:t>וְלֵב נָבָל טֹוב עָלָיו</w:t>
      </w:r>
      <w:r>
        <w:rPr>
          <w:rtl w:val="0"/>
        </w:rPr>
        <w:t xml:space="preserve"> , idiom: był w bardzo dobrym nastroju, dobrze się bawił.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2024-04-29T23:32:57Z</dcterms:modified>
</cp:coreProperties>
</file>