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gdy Nabal wytrzeźwiał,* jego żona opowiedziała mu o tych sprawach. Wówczas serce zamarło w jego wnętrzu i stał się on jak kamień.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wytrzeźwiał, </w:t>
      </w:r>
      <w:r>
        <w:rPr>
          <w:rtl/>
        </w:rPr>
        <w:t>מִּנָבָל הַּיַיִן ּבְצֵאת</w:t>
      </w:r>
      <w:r>
        <w:rPr>
          <w:rtl w:val="0"/>
        </w:rPr>
        <w:t xml:space="preserve"> , tj. gdy wyszło z niego wino.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2024-04-29T18:17:54Z</dcterms:modified>
</cp:coreProperties>
</file>