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3"/>
        <w:gridCol w:w="58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Dawida przybyli więc do Abigail do Karmelu i przemówili do niej: Dawid posłał nas do ciebie, by pojąć ciebie sobie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Dawida przybyli do niej do Karmelu i oświadczyli: Dawid posłał nas do ciebie, bo pragnąłby pojąć cię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Dawida przybyli więc do Abigail do Karmelu i powiedzieli do niej: Dawid przysłał nas do ciebie, by pojąć cię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słudzy Dawidowi do Abigaili do Karmelu, i rzekli do niej, mówiąc: Dawid posłał nas do ciebie, aby cię sobie wziął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słudzy Dawidowi do Abigail do Karmela, i mówili do niej, rzekąc: Dawid posłał nas do ciebie, aby cię wziął sobie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Dawida udali się więc do Abigail do Karmelu i odezwali się do niej w ten sposób: Dawid wysłał nas do ciebie, aby cię wziąć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przybyli słudzy Dawida do Abigail do Karmelu, i rzekli do niej: Dawid posłał nas do ciebie, bo chce cię pojąć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Dawida przybyli do Abigail do Karmelu i oznajmili: Dawid posłał nas do ciebie, bo chce cię wziąć sobie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Dawida przybyli do Abigail do Karmelu i powiedzieli jej: „Dawid wysłał nas do ciebie z prośbą, abyś została jego żoną”.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więc słudzy Dawida do Abigajil do Karmelu i przemówili do niej: - Dawid przysłał nas do ciebie, byśmy cię wzięli dla niego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прийшли слуги Давида до Авіґеї до Кармила і заговорили до неї, кажучи: Давид післав нас до тебе, щоб взяти (тебе) собі за жінку.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słudzy Dawida przybyli do Abigail, do Karmelu, aby się o nią starać, mówiąc: Dawid nas wysłał do ciebie, by cię zabrać do niego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słudzy Dawida przyszli do Abigail do Karmelu i powiedzieli jej tak: ”Dawid przysłał nas do ciebie, bo chce cię pojąć za żonę”.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2024-04-29T19:16:08Z</dcterms:modified>
</cp:coreProperties>
</file>