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Achinoam* ** natomiast Dawid pojął z Jizreel i obie (one) były mu za 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Jizreelu Dawid pojął za żonę Achinoam,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więc obie były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też Achinoam z Jizreel i obie zostały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Achinoamę wziął Dawid z Jezreel, i były mu te dwie za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Achinoam wziął Dawid z Jezraela; i były obie żonami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przedtem Dawid Achinoam z Jizreel, i tak obie one zostały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Jezreel zaś pojął za żonę Achinoam, i obie były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poślubił także Achinoam z Jizreel. I obie zostały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wcześniej Dawid wziął sobie za żonę Achinoam z Jezreel. Tak więc obie, Achinoam i Abigail, były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poślubił również Achinoam z Jizreelu, tak że obie one były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взяв Ахінаму з Єзраеля, і були в нього дві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pojął też Achinoamę z Jezreel, i tak obie stały się jego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wziął też Achinoam z Jizreel; i obie zostały jego żonami.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Achinoam, </w:t>
      </w:r>
      <w:r>
        <w:rPr>
          <w:rtl/>
        </w:rPr>
        <w:t>אֲחִינֹעַם</w:t>
      </w:r>
      <w:r>
        <w:rPr>
          <w:rtl w:val="0"/>
        </w:rPr>
        <w:t xml:space="preserve"> (achino‘am), mój brat jest rozkoszą. Matka Amnona, pierworodnego syna Dawida (&lt;x&gt;100 3:2&lt;/x&gt;;&lt;x&gt;100 13:1-13&lt;/x&gt;).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3:2&lt;/x&gt;; &lt;x&gt;100 13:1-13&lt;/x&gt;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2024-04-29T18:42:59Z</dcterms:modified>
</cp:coreProperties>
</file>