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8"/>
        <w:gridCol w:w="1515"/>
        <w:gridCol w:w="63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Powiedzcie: Żyj* i ty w pokoju, pokój twojemu domowi i pokój wszystkiemu, co do ciebie należy.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Żyj, </w:t>
      </w:r>
      <w:r>
        <w:rPr>
          <w:rtl/>
        </w:rPr>
        <w:t>לֶחָי</w:t>
      </w:r>
      <w:r>
        <w:rPr>
          <w:rtl w:val="0"/>
        </w:rPr>
        <w:t xml:space="preserve"> , lub: Temu, który żyje; em. na: bratu memu, </w:t>
      </w:r>
      <w:r>
        <w:rPr>
          <w:rtl/>
        </w:rPr>
        <w:t>לְאָחִי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2024-04-29T20:39:30Z</dcterms:modified>
</cp:coreProperties>
</file>