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swoich młodych, a potwierdzą ci to. Niech więc (moi) słudzy znajdą łaskę w twoich oczach, gdyż przybyliśmy* w dobrym (dla ciebie) dniu. Daj więc, proszę, swoim sługom i swojemu synowi Dawidowi to, na co natknie się twoja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zapytać swą służbę, oni to potwierdzą. Okaż więc młodym przychylność, szczególnie że przybyli w tak radosnym dniu. Przekaż, proszę, swoim sługom i swojemu synowi Dawidowi cokolwiek z tego, co znajdziesz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Zapytaj swoich sług, a powiedzą ci. Niech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my, twoi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słudzy, znajdziemy łaskę w twoich oczach, gdyż przybyliśmy w dobrym dniu. Daj, proszę, swoim sługom i twemu synowi Dawidowi cokolwiek znajdzie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Spytaj sług twoich, a powiedząć. Przetoż niech znajdą słudzy łaskę w oczach twoich, gdyżeśmy w dobry dzień przyszli; daj proszę cokolwiek znajdzie ręka twoja, sługom twoim, i synowi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Zopytaj sług twoich, a powiedząć. Przetoż teraz niech najdą służebnicy twoi łaskę w oczu twoich, bośmy w dobry dzień przyszli; cokolwiek najdzie ręka twoja, daj służebnikom twoim i synowi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zresztą sług twoich, to ci powiedzą. Darz więc życzliwością młodzieńców; przybyliśmy tu bowiem w dzień uroczysty. Zechciej użyczyć, co masz pod ręką, sługom twoim i synowi twemu,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twoich sług, a powiedzą ci; niech więc nasi młodzieńcy znajdą łaskę w twoich oczach, wszak przybyliśmy w dzień świąteczny. Daj więc, proszę, twoim sługom i twojemu synowi Dawidowi, co masz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twoich sług, a oni ci opowiedzą. Okaż więc nam, sługom, życzliwość, bo przybyliśmy w dzień świąteczny. Daj też, prosimy, to, co masz dla twoich sług i dla Dawida, twojego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zapytać swoich sług, a oni ci to potwierdzą. Okaż więc życzliwość moim ludziom, którzy przychodzą do ciebie w ten świąteczny dzień. Proszę cię, daj coś z tego, czym rozporządzasz, twoim sługom i Dawidowi, twojemu synowi»”.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swych sług - a opowiedzą ci sami. Niech więc młodzieńcy ci znajdą łaskę w twych oczach, bo na dzień świąteczny przybyliśmy. Daj więc, proszę, cokolwiek znajdzie twa ręka, twym sługom i synowi twemu Dawidowi”.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Запитай своїх слуг і тобі сповістять. І хай знайдуть слуги ласку в твоїх очах, бо ми прийшли в добрий день. Дай же твому синові Давидові, що лиш знайде твоя рука.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twoich sług, a ci powiedzą. Niech więc, nasze sługi znajdą łaskę w twych oczach; bo przecież przybyliśmy w świąteczny dzień! Zechciej dać twym sługom oraz twojemu synowi Dawidowi to, co ci wpadnie w 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swoich młodzieńców, a opowiedzą ci – aby moi młodzieńcy znaleźli łaskę w twoich oczach, bo przyszliśmy w dniu dobrym. Daj więc, proszę, swoim sługom i synowi swemu Dawidowi, cokolwiek znajdzie twoja rękaʼ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przybyliśmy, za em. ּ</w:t>
      </w:r>
      <w:r>
        <w:rPr>
          <w:rtl/>
        </w:rPr>
        <w:t>בָאנּו</w:t>
      </w:r>
      <w:r>
        <w:rPr>
          <w:rtl w:val="0"/>
        </w:rPr>
        <w:t xml:space="preserve"> ; wg MT: zbudowaliśmy, ּ</w:t>
      </w:r>
      <w:r>
        <w:rPr>
          <w:rtl/>
        </w:rPr>
        <w:t>בָנּו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2024-04-29T19:22:14Z</dcterms:modified>
</cp:coreProperties>
</file>