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 więc, w imieniu Dawida przekazali Nabalowi wszystkie te słowa i czekali.*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4QSam a : lecz Nabal wybuchnął, odpowiedział zuchwale, bezczelnie, )</w:t>
      </w:r>
      <w:r>
        <w:rPr>
          <w:rtl/>
        </w:rPr>
        <w:t>נ ( ז֯ )ח (ֿפ )ב֯ ל֯ 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2024-04-29T22:53:12Z</dcterms:modified>
</cp:coreProperties>
</file>