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pytał: Nie* wyprawiliście się dzisiaj? Dawid odpowiadał: (Tak), do Negebu w Judzie, albo: Do Negebu Jerachmeelitów,** albo: Do Negebu Kenitów.***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אַל</w:t>
      </w:r>
      <w:r>
        <w:rPr>
          <w:rtl w:val="0"/>
        </w:rPr>
        <w:t xml:space="preserve"> (al), em. na: dokąd, </w:t>
      </w:r>
      <w:r>
        <w:rPr>
          <w:rtl/>
        </w:rPr>
        <w:t>אַן</w:t>
      </w:r>
      <w:r>
        <w:rPr>
          <w:rtl w:val="0"/>
        </w:rPr>
        <w:t xml:space="preserve"> (an); wg 4QSam a : Przeciw komu, </w:t>
      </w:r>
      <w:r>
        <w:rPr>
          <w:rtl/>
        </w:rPr>
        <w:t>י ( מ֯ על</w:t>
      </w:r>
      <w:r>
        <w:rPr>
          <w:rtl w:val="0"/>
        </w:rPr>
        <w:t xml:space="preserve"> ; wg G: na kogo, ἐπὶ τίνα.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Jerachmeelu, </w:t>
      </w:r>
      <w:r>
        <w:rPr>
          <w:rtl/>
        </w:rPr>
        <w:t>א֯ ל )מ ( ירח֯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 południe Judy (…) Jerachmeelitów (…) Kenitów. Wg G: Kenizytów, Κενεζι, obie te grupy łączone są z Amalekitami.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2024-04-29T05:33:13Z</dcterms:modified>
</cp:coreProperties>
</file>