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Szilo. Objawiał się On Samuelowi w swoim Słowie, w Słowie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ukazywał się znowu w Szilo. JAHWE bowiem objawił się Samuelowi w Szilo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napotem ukazywał się Pan Samuelowi w Sylo, tak jako mu się przedtem objawił Pan w Sylo przez 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że się ukazał w Silo, bo się był objawił JAHWE Samuelowi w Silo według słowa PANSKIEGO. I ziściła się mowa Samuelowa wszemu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Pan ukazywał się Samuelowi w Szilo, przez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nadal ukazywał się w Sylo, Pan bowiem objawiał się w Sylo Samuelowi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ponieważ JAHWE objawiał się tam Samuelowi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dalszym ciągu ukazywał się w Szilo, bo właśnie w Szilo JAHWE po raz pierwszy objawił się Samuelowi.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ukazywał się nadal w Szilo, objawiając się tam Samuelowi (poprzez słowo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обявлятися в Силомі, бо Господь обявився Самуїлові. І Самуїл був потвердженим як пророк перед Господом в усьому Ізраїлі від кінців і аж до кінців землі. І Ілі (був) дуже старий, і його сини ідучи ішли і зла їхня дорога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nadal, w Szylo, WIEKUISTY objawiał się Samuelowi, tak jak przedtem WIEKUISTY objawiał mu się w Szylo poprzez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znowu się ukazywał w Szilo, gdyż JAHWE objawił się w Szilo Samuelowi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2024-05-14T21:17:34Z</dcterms:modified>
</cp:coreProperties>
</file>