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jego głowę, zdarli z niego zbroję i obnosili po ziemi filistyńskiej dookoła, by ogłosić dobrą nowinę domowi swoich bożków oraz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2024-05-05T04:00:54Z</dcterms:modified>
</cp:coreProperties>
</file>