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potem jeden kamień, umieścił go między Mispą a Szen,* nazwał go Eben-Ezer** *** i powiedział: Aż dotąd pomagał nam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Szen, ׁ</w:t>
      </w:r>
      <w:r>
        <w:rPr>
          <w:rtl/>
        </w:rPr>
        <w:t>שֵן</w:t>
      </w:r>
      <w:r>
        <w:rPr>
          <w:rtl w:val="0"/>
        </w:rPr>
        <w:t xml:space="preserve"> , em. na Jeszana, </w:t>
      </w:r>
      <w:r>
        <w:rPr>
          <w:rtl/>
        </w:rPr>
        <w:t>יְׁשָנָה</w:t>
      </w:r>
      <w:r>
        <w:rPr>
          <w:rtl w:val="0"/>
        </w:rPr>
        <w:t xml:space="preserve"> , co może być wątpliwe geograficznie, zob. &lt;x&gt;90 7:12&lt;/x&gt; L; wg G: starym (miastem) (?), τῆς παλαιᾶς.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Eben-Ezer, </w:t>
      </w:r>
      <w:r>
        <w:rPr>
          <w:rtl/>
        </w:rPr>
        <w:t>הָעָזֶר אֶבֶן</w:t>
      </w:r>
      <w:r>
        <w:rPr>
          <w:rtl w:val="0"/>
        </w:rPr>
        <w:t xml:space="preserve"> , lub: Eben-Haezer, czyli: kamień pomocy.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35:14-15&lt;/x&gt;; &lt;x&gt;60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2024-04-27T23:45:38Z</dcterms:modified>
</cp:coreProperties>
</file>